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8C2981" w14:textId="2643B478" w:rsidR="00963CFB" w:rsidRPr="00963CFB" w:rsidRDefault="000E511A">
      <w:pPr>
        <w:pStyle w:val="1"/>
        <w:spacing w:before="0" w:after="0"/>
        <w:ind w:right="141"/>
        <w:jc w:val="center"/>
        <w:rPr>
          <w:b w:val="0"/>
          <w:bCs w:val="0"/>
          <w:sz w:val="32"/>
          <w:szCs w:val="32"/>
        </w:rPr>
      </w:pPr>
      <w:r w:rsidRPr="00963CFB">
        <w:rPr>
          <w:b w:val="0"/>
          <w:bCs w:val="0"/>
          <w:color w:val="171717" w:themeColor="background2" w:themeShade="1A"/>
          <w:sz w:val="32"/>
          <w:szCs w:val="32"/>
        </w:rPr>
        <w:t>Р</w:t>
      </w:r>
      <w:r w:rsidR="00963CFB" w:rsidRPr="00963CFB">
        <w:rPr>
          <w:b w:val="0"/>
          <w:bCs w:val="0"/>
          <w:color w:val="171717" w:themeColor="background2" w:themeShade="1A"/>
          <w:sz w:val="32"/>
          <w:szCs w:val="32"/>
        </w:rPr>
        <w:t xml:space="preserve">ешение </w:t>
      </w:r>
      <w:r w:rsidR="00963CFB" w:rsidRPr="00963CFB">
        <w:rPr>
          <w:b w:val="0"/>
          <w:bCs w:val="0"/>
          <w:sz w:val="32"/>
          <w:szCs w:val="32"/>
        </w:rPr>
        <w:t>Савеловского районного суда г. Москвы от 31 августа 2022г. </w:t>
      </w:r>
    </w:p>
    <w:p w14:paraId="57D32895" w14:textId="7DEF39DF" w:rsidR="00945B8D" w:rsidRPr="00963CFB" w:rsidRDefault="00963CFB">
      <w:pPr>
        <w:pStyle w:val="1"/>
        <w:spacing w:before="0" w:after="0"/>
        <w:ind w:right="141"/>
        <w:jc w:val="center"/>
        <w:rPr>
          <w:b w:val="0"/>
          <w:bCs w:val="0"/>
          <w:color w:val="171717" w:themeColor="background2" w:themeShade="1A"/>
          <w:sz w:val="32"/>
          <w:szCs w:val="32"/>
        </w:rPr>
      </w:pPr>
      <w:r w:rsidRPr="00963CFB">
        <w:rPr>
          <w:b w:val="0"/>
          <w:bCs w:val="0"/>
          <w:sz w:val="32"/>
          <w:szCs w:val="32"/>
        </w:rPr>
        <w:t>Дело № 2-4807/22»</w:t>
      </w:r>
    </w:p>
    <w:p w14:paraId="2A0A4928" w14:textId="2B2254BF" w:rsidR="00945B8D" w:rsidRPr="00757DCC" w:rsidRDefault="000E511A" w:rsidP="00757DCC">
      <w:pPr>
        <w:pStyle w:val="1"/>
        <w:spacing w:before="0" w:after="0"/>
        <w:ind w:right="141"/>
        <w:jc w:val="center"/>
        <w:rPr>
          <w:color w:val="171717" w:themeColor="background2" w:themeShade="1A"/>
          <w:sz w:val="32"/>
          <w:szCs w:val="32"/>
        </w:rPr>
      </w:pPr>
      <w:r w:rsidRPr="00963CFB">
        <w:rPr>
          <w:b w:val="0"/>
          <w:bCs w:val="0"/>
          <w:color w:val="171717" w:themeColor="background2" w:themeShade="1A"/>
          <w:sz w:val="32"/>
          <w:szCs w:val="32"/>
        </w:rPr>
        <w:t>Именем Российской Федерации</w:t>
      </w:r>
      <w:r w:rsidRPr="00A456E8">
        <w:rPr>
          <w:color w:val="171717" w:themeColor="background2" w:themeShade="1A"/>
        </w:rPr>
        <w:t xml:space="preserve">                                                                                              </w:t>
      </w:r>
    </w:p>
    <w:p w14:paraId="67A5464A" w14:textId="77777777" w:rsidR="00945B8D" w:rsidRPr="00A456E8" w:rsidRDefault="00945B8D">
      <w:pPr>
        <w:ind w:right="141"/>
        <w:jc w:val="both"/>
        <w:rPr>
          <w:color w:val="171717" w:themeColor="background2" w:themeShade="1A"/>
        </w:rPr>
      </w:pPr>
    </w:p>
    <w:p w14:paraId="4A867F04" w14:textId="77777777" w:rsidR="00945B8D" w:rsidRPr="00A456E8" w:rsidRDefault="000E511A">
      <w:pPr>
        <w:ind w:right="142" w:firstLine="709"/>
        <w:jc w:val="both"/>
        <w:rPr>
          <w:color w:val="171717" w:themeColor="background2" w:themeShade="1A"/>
        </w:rPr>
      </w:pPr>
      <w:r w:rsidRPr="00A456E8">
        <w:rPr>
          <w:color w:val="171717" w:themeColor="background2" w:themeShade="1A"/>
        </w:rPr>
        <w:t xml:space="preserve">Савеловский районный суд </w:t>
      </w:r>
      <w:r w:rsidRPr="00A456E8">
        <w:rPr>
          <w:rStyle w:val="cat-Addressgrp-1rplc-1"/>
          <w:color w:val="171717" w:themeColor="background2" w:themeShade="1A"/>
        </w:rPr>
        <w:t>адрес</w:t>
      </w:r>
      <w:r w:rsidRPr="00A456E8">
        <w:rPr>
          <w:color w:val="171717" w:themeColor="background2" w:themeShade="1A"/>
        </w:rPr>
        <w:t xml:space="preserve"> в составе председательствующего судьи Ивановой М.А., при секретаре </w:t>
      </w:r>
      <w:r w:rsidRPr="00A456E8">
        <w:rPr>
          <w:rStyle w:val="cat-FIOgrp-9rplc-3"/>
          <w:color w:val="171717" w:themeColor="background2" w:themeShade="1A"/>
        </w:rPr>
        <w:t>фио</w:t>
      </w:r>
      <w:r w:rsidRPr="00A456E8">
        <w:rPr>
          <w:color w:val="171717" w:themeColor="background2" w:themeShade="1A"/>
        </w:rPr>
        <w:t>, рассмотрев в открытом судебном заседании гражданское дело № 2-4807/22 по иску Первичной профсоюзной организации ФГБУ Автомобильная база № 2 Управления делами Президента Российской Федерации и Первичной профсоюзной организации работников ФГБУ Автобаза № 2 Управления делами Президента Российской Федерации ПРАВОЗАЩИТА к Местной общественной организации - ППО ФГБУ Автобаза № 2 Управления делами Президента Российской Федерации МГО Профсоюза работников Госучреждений и ФГБУ Автобаза № 2 Управления делами Президента Российской Федерации об обязании не чинить препятствий в пользовании помещением, выдать дубликат ключей, обеспечении свободного доступа в помещение,</w:t>
      </w:r>
    </w:p>
    <w:p w14:paraId="24C39924" w14:textId="77777777" w:rsidR="00945B8D" w:rsidRPr="00A456E8" w:rsidRDefault="00945B8D">
      <w:pPr>
        <w:ind w:right="142" w:firstLine="709"/>
        <w:jc w:val="both"/>
        <w:rPr>
          <w:color w:val="171717" w:themeColor="background2" w:themeShade="1A"/>
        </w:rPr>
      </w:pPr>
    </w:p>
    <w:p w14:paraId="7ED6C800" w14:textId="77777777" w:rsidR="00945B8D" w:rsidRPr="00A456E8" w:rsidRDefault="000E511A">
      <w:pPr>
        <w:widowControl w:val="0"/>
        <w:jc w:val="center"/>
        <w:rPr>
          <w:color w:val="171717" w:themeColor="background2" w:themeShade="1A"/>
        </w:rPr>
      </w:pPr>
      <w:r w:rsidRPr="00A456E8">
        <w:rPr>
          <w:color w:val="171717" w:themeColor="background2" w:themeShade="1A"/>
        </w:rPr>
        <w:t>УСТАНОВИЛ:</w:t>
      </w:r>
    </w:p>
    <w:p w14:paraId="10C3A49C" w14:textId="77777777" w:rsidR="00945B8D" w:rsidRPr="00A456E8" w:rsidRDefault="00945B8D">
      <w:pPr>
        <w:widowControl w:val="0"/>
        <w:jc w:val="center"/>
        <w:rPr>
          <w:color w:val="171717" w:themeColor="background2" w:themeShade="1A"/>
        </w:rPr>
      </w:pPr>
    </w:p>
    <w:p w14:paraId="3C8EAAD8" w14:textId="77777777" w:rsidR="00945B8D" w:rsidRPr="00A456E8" w:rsidRDefault="000E511A">
      <w:pPr>
        <w:ind w:firstLine="709"/>
        <w:jc w:val="both"/>
        <w:rPr>
          <w:color w:val="171717" w:themeColor="background2" w:themeShade="1A"/>
        </w:rPr>
      </w:pPr>
      <w:r w:rsidRPr="00A456E8">
        <w:rPr>
          <w:color w:val="171717" w:themeColor="background2" w:themeShade="1A"/>
        </w:rPr>
        <w:t>Истцы обратились в суд с иском к ответчикам с настоящими требованиями. В обоснование требований указали, что 25.01.2021 посредством сообщения в мессенджер WhatsApp с мобильного номера +7-916-364-01-00 от МОО – ППО ФГБУ «Автобаза №2» в адрес истцов поступило сообщение содержащее предложение о вхождении в единый представительный орган (ЕПО) для ведения коллективных переговоров; истцы направили согласие 25.01.2021г. в мессенджер WhatsApp на мобильный номер +7-916-364-01-00 на участие в ЕПО. </w:t>
      </w:r>
    </w:p>
    <w:p w14:paraId="483D06D2" w14:textId="77777777" w:rsidR="00945B8D" w:rsidRPr="00A456E8" w:rsidRDefault="000E511A">
      <w:pPr>
        <w:ind w:firstLine="709"/>
        <w:jc w:val="both"/>
        <w:rPr>
          <w:color w:val="171717" w:themeColor="background2" w:themeShade="1A"/>
        </w:rPr>
      </w:pPr>
      <w:r w:rsidRPr="00A456E8">
        <w:rPr>
          <w:color w:val="171717" w:themeColor="background2" w:themeShade="1A"/>
        </w:rPr>
        <w:t>27.01.2021 ФГБУ «Автобаза №2» издан приказ № 08 об утверждении Комиссии по ведению коллективных переговоров в количестве 12 человек в которую были включены представители истцов, так же вышеуказанным приказом было утверждено Положение о комиссии. </w:t>
      </w:r>
    </w:p>
    <w:p w14:paraId="683B84C6" w14:textId="77777777" w:rsidR="00945B8D" w:rsidRPr="00A456E8" w:rsidRDefault="000E511A">
      <w:pPr>
        <w:ind w:firstLine="709"/>
        <w:jc w:val="both"/>
        <w:rPr>
          <w:color w:val="171717" w:themeColor="background2" w:themeShade="1A"/>
        </w:rPr>
      </w:pPr>
      <w:r w:rsidRPr="00A456E8">
        <w:rPr>
          <w:color w:val="171717" w:themeColor="background2" w:themeShade="1A"/>
        </w:rPr>
        <w:t>27.01.2021 в адрес представителя Первичной профсоюзной организации работников ФГБУ «Автобаза №2» Управления делами Президента РФ «Правозащита» Тарношинского В.Э. направлена телеграмма о том, что 28.01.2021 в 09.00 состоится первое заседание Комиссии по ведению коллективных переговоров; в заседании истцы участия не принимали; на запрос о предоставлении протоколов заседания комиссии, копии регламента, ответа истцами не получено.</w:t>
      </w:r>
    </w:p>
    <w:p w14:paraId="4E617BA4" w14:textId="77777777" w:rsidR="00945B8D" w:rsidRPr="00A456E8" w:rsidRDefault="000E511A">
      <w:pPr>
        <w:ind w:firstLine="709"/>
        <w:jc w:val="both"/>
        <w:rPr>
          <w:color w:val="171717" w:themeColor="background2" w:themeShade="1A"/>
        </w:rPr>
      </w:pPr>
      <w:r w:rsidRPr="00A456E8">
        <w:rPr>
          <w:color w:val="171717" w:themeColor="background2" w:themeShade="1A"/>
        </w:rPr>
        <w:t xml:space="preserve">04.08.2021 истцы обратились к ФГБУ «Автобаза №2» с просьбой оформить пропуска для прохода на </w:t>
      </w:r>
      <w:r w:rsidRPr="00A456E8">
        <w:rPr>
          <w:rStyle w:val="cat-Addressgrp-2rplc-5"/>
          <w:color w:val="171717" w:themeColor="background2" w:themeShade="1A"/>
        </w:rPr>
        <w:t>адрес</w:t>
      </w:r>
      <w:r w:rsidRPr="00A456E8">
        <w:rPr>
          <w:color w:val="171717" w:themeColor="background2" w:themeShade="1A"/>
        </w:rPr>
        <w:t xml:space="preserve"> «Автобаза № 2» на объект, расположенный по адресу: </w:t>
      </w:r>
      <w:proofErr w:type="gramStart"/>
      <w:r w:rsidRPr="00A456E8">
        <w:rPr>
          <w:rStyle w:val="cat-Addressgrp-3rplc-6"/>
          <w:color w:val="171717" w:themeColor="background2" w:themeShade="1A"/>
        </w:rPr>
        <w:t>адрес</w:t>
      </w:r>
      <w:proofErr w:type="gramEnd"/>
      <w:r w:rsidRPr="00A456E8">
        <w:rPr>
          <w:color w:val="171717" w:themeColor="background2" w:themeShade="1A"/>
        </w:rPr>
        <w:t xml:space="preserve"> где находится выделенное Профкому в соответствии с п.8.4 Коллективного договора, помещение. </w:t>
      </w:r>
    </w:p>
    <w:p w14:paraId="0CD12902" w14:textId="77777777" w:rsidR="00945B8D" w:rsidRPr="00A456E8" w:rsidRDefault="000E511A">
      <w:pPr>
        <w:ind w:firstLine="709"/>
        <w:jc w:val="both"/>
        <w:rPr>
          <w:color w:val="171717" w:themeColor="background2" w:themeShade="1A"/>
        </w:rPr>
      </w:pPr>
      <w:r w:rsidRPr="00A456E8">
        <w:rPr>
          <w:color w:val="171717" w:themeColor="background2" w:themeShade="1A"/>
        </w:rPr>
        <w:t>05.08.2021 истцы, являющиеся сторонами заключенного Коллективного договора посредством Почты России направили ответчику Первичной профсоюзной организации работников ФГБУ «Автобаза №2» Управления делами Президента РФ, письменные обращения (№ 05-08-1 и № 05-08/21) с предложением выдать дубликаты ключей от помещения, выделенного Профкому в соответствии с п. 8.4 Коллективного договора. Данные обращения (трек-номер 80111662195709) получены ответчиком 11.08.2021, ответов на обращения не поступило.</w:t>
      </w:r>
    </w:p>
    <w:p w14:paraId="4F1EF0D1" w14:textId="77777777" w:rsidR="00945B8D" w:rsidRPr="00A456E8" w:rsidRDefault="000E511A">
      <w:pPr>
        <w:ind w:firstLine="709"/>
        <w:jc w:val="both"/>
        <w:rPr>
          <w:color w:val="171717" w:themeColor="background2" w:themeShade="1A"/>
        </w:rPr>
      </w:pPr>
      <w:r w:rsidRPr="00A456E8">
        <w:rPr>
          <w:color w:val="171717" w:themeColor="background2" w:themeShade="1A"/>
        </w:rPr>
        <w:t>06.09.2021 в адрес истцов поступил ответ, в котором ФГБУ «Автобаза №2» сообщало, что представителям истцов оформлены пропуска № 1950 и № 5096.</w:t>
      </w:r>
    </w:p>
    <w:p w14:paraId="71095984" w14:textId="77777777" w:rsidR="00945B8D" w:rsidRPr="00A456E8" w:rsidRDefault="000E511A">
      <w:pPr>
        <w:ind w:firstLine="709"/>
        <w:jc w:val="both"/>
        <w:rPr>
          <w:color w:val="171717" w:themeColor="background2" w:themeShade="1A"/>
        </w:rPr>
      </w:pPr>
      <w:r w:rsidRPr="00A456E8">
        <w:rPr>
          <w:color w:val="171717" w:themeColor="background2" w:themeShade="1A"/>
        </w:rPr>
        <w:lastRenderedPageBreak/>
        <w:t xml:space="preserve">23.09.2021 представители не смогли пройти в помещение, выделенное Профкому по адресу: </w:t>
      </w:r>
      <w:r w:rsidRPr="00A456E8">
        <w:rPr>
          <w:rStyle w:val="cat-Addressgrp-3rplc-7"/>
          <w:color w:val="171717" w:themeColor="background2" w:themeShade="1A"/>
        </w:rPr>
        <w:t>адрес</w:t>
      </w:r>
      <w:r w:rsidRPr="00A456E8">
        <w:rPr>
          <w:color w:val="171717" w:themeColor="background2" w:themeShade="1A"/>
        </w:rPr>
        <w:t xml:space="preserve"> по причине того, что пропуска представителям были заблокированы, о чем составлен соответствующий акт о недопуске от 23.09.2021г. </w:t>
      </w:r>
    </w:p>
    <w:p w14:paraId="0EBC03C2" w14:textId="77777777" w:rsidR="00945B8D" w:rsidRPr="00A456E8" w:rsidRDefault="000E511A">
      <w:pPr>
        <w:ind w:firstLine="709"/>
        <w:jc w:val="both"/>
        <w:rPr>
          <w:color w:val="171717" w:themeColor="background2" w:themeShade="1A"/>
        </w:rPr>
      </w:pPr>
      <w:r w:rsidRPr="00A456E8">
        <w:rPr>
          <w:color w:val="171717" w:themeColor="background2" w:themeShade="1A"/>
        </w:rPr>
        <w:t xml:space="preserve">Тем не менее, в сентябре 2021 года представители истцов посещали объект ФГБУ, расположенный по адресу: </w:t>
      </w:r>
      <w:r w:rsidRPr="00A456E8">
        <w:rPr>
          <w:rStyle w:val="cat-Addressgrp-5rplc-8"/>
          <w:color w:val="171717" w:themeColor="background2" w:themeShade="1A"/>
        </w:rPr>
        <w:t>адрес</w:t>
      </w:r>
      <w:r w:rsidRPr="00A456E8">
        <w:rPr>
          <w:color w:val="171717" w:themeColor="background2" w:themeShade="1A"/>
        </w:rPr>
        <w:t xml:space="preserve">, проходи на который осуществляется по пропускам для получения заработной платы, в связи с чем истцы полагают, что ответчики намеренно заблокировали вход на объект по адресу: </w:t>
      </w:r>
      <w:r w:rsidRPr="00A456E8">
        <w:rPr>
          <w:rStyle w:val="cat-Addressgrp-4rplc-9"/>
          <w:color w:val="171717" w:themeColor="background2" w:themeShade="1A"/>
        </w:rPr>
        <w:t>адрес</w:t>
      </w:r>
      <w:r w:rsidRPr="00A456E8">
        <w:rPr>
          <w:color w:val="171717" w:themeColor="background2" w:themeShade="1A"/>
        </w:rPr>
        <w:t xml:space="preserve"> тупик д.4. В связи с чем, истцы просят суд: - обязать Местную общественную организацию - ППО ФГБУ Автобаза № 2 Управления делами Президента Российской Федерации МГО Профсоюза работников Госучреждений не чинить препятствий выборным органам Первичной профсоюзной организации ФГБУ Автомобильная база № 2 Управления делами Президента Российской Федерации и Первичной профсоюзной организации работников ФГБУ Автобаза № 2 Управления делами Президента Российской Федерации ПРАВОЗАЩИТА в пользовании помещением IX, расположенным на 4 этаже, комната 17 по адресу: </w:t>
      </w:r>
      <w:r w:rsidRPr="00A456E8">
        <w:rPr>
          <w:rStyle w:val="cat-Addressgrp-6rplc-10"/>
          <w:color w:val="171717" w:themeColor="background2" w:themeShade="1A"/>
        </w:rPr>
        <w:t>адрес</w:t>
      </w:r>
      <w:r w:rsidRPr="00A456E8">
        <w:rPr>
          <w:color w:val="171717" w:themeColor="background2" w:themeShade="1A"/>
        </w:rPr>
        <w:t xml:space="preserve">, и выдать  дубликат ключей от указанного помещения; - обязать ФГБУ Автобаза № 2 Управления делами Президента Российской Федерации обеспечить свободный и без предварительного согласования доступ председателю Первичной профсоюзной организации ФГБУ Автомобильная база № 2 Управления делами Президента Российской Федерации и председателю Первичной профсоюзной организации работников ФГБУ Автобаза № 2 Управления делами Президента Российской Федерации ПРАВОЗАЩИТА Тарношинскому Вадиму Эдуардовичу в названное помещение; - обязать ФГБУ Автобаза № 2 Управления делами Президента Российской Федерации обеспечить свободный и без предварительного согласования доступ заместителя председателя первичной профсоюзной организации работников ФГБУ Автобаза № 2 Управления делами Президента Российской Федерации ПРАВОЗАЩИТА </w:t>
      </w:r>
      <w:r w:rsidRPr="00A456E8">
        <w:rPr>
          <w:rStyle w:val="cat-FIOgrp-12rplc-12"/>
          <w:color w:val="171717" w:themeColor="background2" w:themeShade="1A"/>
        </w:rPr>
        <w:t>фио</w:t>
      </w:r>
      <w:r w:rsidRPr="00A456E8">
        <w:rPr>
          <w:color w:val="171717" w:themeColor="background2" w:themeShade="1A"/>
        </w:rPr>
        <w:t xml:space="preserve"> в названное помещение.</w:t>
      </w:r>
    </w:p>
    <w:p w14:paraId="5DE8E50B" w14:textId="77777777" w:rsidR="00945B8D" w:rsidRPr="00A456E8" w:rsidRDefault="000E511A">
      <w:pPr>
        <w:ind w:firstLine="709"/>
        <w:jc w:val="both"/>
        <w:rPr>
          <w:color w:val="171717" w:themeColor="background2" w:themeShade="1A"/>
        </w:rPr>
      </w:pPr>
      <w:r w:rsidRPr="00A456E8">
        <w:rPr>
          <w:color w:val="171717" w:themeColor="background2" w:themeShade="1A"/>
        </w:rPr>
        <w:t xml:space="preserve">В судебном заседании представитель истца Первичной профсоюзной организации ФГБУ Автомобильная база № 2 Управления делами Президента Российской Федерации -Тарношинский В.Э., представитель истца Первичной профсоюзной организации работников ФГБУ Автобаза № 2 Управления делами Президента Российской Федерации ПРАВОЗАЩИТА </w:t>
      </w:r>
      <w:r w:rsidR="00DE4483" w:rsidRPr="00A456E8">
        <w:rPr>
          <w:color w:val="171717" w:themeColor="background2" w:themeShade="1A"/>
        </w:rPr>
        <w:t>Храмов С.В.</w:t>
      </w:r>
      <w:r w:rsidRPr="00A456E8">
        <w:rPr>
          <w:color w:val="171717" w:themeColor="background2" w:themeShade="1A"/>
        </w:rPr>
        <w:t xml:space="preserve"> поддержали заявленные исковые требования в полном объеме, просил</w:t>
      </w:r>
      <w:r w:rsidR="00DE4483" w:rsidRPr="00A456E8">
        <w:rPr>
          <w:color w:val="171717" w:themeColor="background2" w:themeShade="1A"/>
        </w:rPr>
        <w:t>и</w:t>
      </w:r>
      <w:r w:rsidRPr="00A456E8">
        <w:rPr>
          <w:color w:val="171717" w:themeColor="background2" w:themeShade="1A"/>
        </w:rPr>
        <w:t xml:space="preserve"> их удовлетворить. </w:t>
      </w:r>
    </w:p>
    <w:p w14:paraId="4AA7C058" w14:textId="77777777" w:rsidR="00945B8D" w:rsidRPr="00A456E8" w:rsidRDefault="000E511A">
      <w:pPr>
        <w:widowControl w:val="0"/>
        <w:ind w:firstLine="708"/>
        <w:jc w:val="both"/>
        <w:rPr>
          <w:color w:val="171717" w:themeColor="background2" w:themeShade="1A"/>
        </w:rPr>
      </w:pPr>
      <w:r w:rsidRPr="00A456E8">
        <w:rPr>
          <w:color w:val="171717" w:themeColor="background2" w:themeShade="1A"/>
        </w:rPr>
        <w:t xml:space="preserve">Представители ответчика МОО-ППО ФГБУ «Автобаза № 2» Управления делами Президента Российской Федерации по доверенности </w:t>
      </w:r>
      <w:r w:rsidRPr="00A456E8">
        <w:rPr>
          <w:rStyle w:val="cat-FIOgrp-14rplc-15"/>
          <w:color w:val="171717" w:themeColor="background2" w:themeShade="1A"/>
        </w:rPr>
        <w:t>фио</w:t>
      </w:r>
      <w:r w:rsidRPr="00A456E8">
        <w:rPr>
          <w:color w:val="171717" w:themeColor="background2" w:themeShade="1A"/>
        </w:rPr>
        <w:t xml:space="preserve"> и председатель местного профсоюза </w:t>
      </w:r>
      <w:r w:rsidRPr="00A456E8">
        <w:rPr>
          <w:rStyle w:val="cat-FIOgrp-15rplc-16"/>
          <w:color w:val="171717" w:themeColor="background2" w:themeShade="1A"/>
        </w:rPr>
        <w:t>фио</w:t>
      </w:r>
      <w:r w:rsidRPr="00A456E8">
        <w:rPr>
          <w:color w:val="171717" w:themeColor="background2" w:themeShade="1A"/>
        </w:rPr>
        <w:t xml:space="preserve"> заявленные истцами исковые требования не признали, просили отказать в их удовлетворении. </w:t>
      </w:r>
    </w:p>
    <w:p w14:paraId="208AD8A5" w14:textId="77777777" w:rsidR="00945B8D" w:rsidRPr="00A456E8" w:rsidRDefault="000E511A">
      <w:pPr>
        <w:widowControl w:val="0"/>
        <w:ind w:firstLine="708"/>
        <w:jc w:val="both"/>
        <w:rPr>
          <w:color w:val="171717" w:themeColor="background2" w:themeShade="1A"/>
        </w:rPr>
      </w:pPr>
      <w:r w:rsidRPr="00A456E8">
        <w:rPr>
          <w:color w:val="171717" w:themeColor="background2" w:themeShade="1A"/>
        </w:rPr>
        <w:t xml:space="preserve">Представитель ответчика ФГБУ «Автобаза № 2» Управления делами Президента Российской Федерации по доверенности </w:t>
      </w:r>
      <w:r w:rsidRPr="00A456E8">
        <w:rPr>
          <w:rStyle w:val="cat-FIOgrp-16rplc-17"/>
          <w:color w:val="171717" w:themeColor="background2" w:themeShade="1A"/>
        </w:rPr>
        <w:t>фио</w:t>
      </w:r>
      <w:r w:rsidRPr="00A456E8">
        <w:rPr>
          <w:color w:val="171717" w:themeColor="background2" w:themeShade="1A"/>
        </w:rPr>
        <w:t xml:space="preserve"> в судебное заселение явился, исковые требования не признал, просил отказать в их удовлетворении.</w:t>
      </w:r>
    </w:p>
    <w:p w14:paraId="09A60245" w14:textId="77777777" w:rsidR="00945B8D" w:rsidRPr="00A456E8" w:rsidRDefault="000E511A">
      <w:pPr>
        <w:widowControl w:val="0"/>
        <w:ind w:firstLine="708"/>
        <w:jc w:val="both"/>
        <w:rPr>
          <w:color w:val="171717" w:themeColor="background2" w:themeShade="1A"/>
        </w:rPr>
      </w:pPr>
      <w:r w:rsidRPr="00A456E8">
        <w:rPr>
          <w:color w:val="171717" w:themeColor="background2" w:themeShade="1A"/>
        </w:rPr>
        <w:t xml:space="preserve">Суд, выслушав объяснения представителей сторон, исследовав материалы дела и представленные доказательства, находит исковые требования подлежащими удовлетворению по следующим основаниям.  </w:t>
      </w:r>
    </w:p>
    <w:p w14:paraId="40B1B9C1" w14:textId="77777777" w:rsidR="00945B8D" w:rsidRPr="00A456E8" w:rsidRDefault="000E511A">
      <w:pPr>
        <w:widowControl w:val="0"/>
        <w:ind w:firstLine="708"/>
        <w:jc w:val="both"/>
        <w:rPr>
          <w:color w:val="171717" w:themeColor="background2" w:themeShade="1A"/>
        </w:rPr>
      </w:pPr>
      <w:r w:rsidRPr="00A456E8">
        <w:rPr>
          <w:color w:val="171717" w:themeColor="background2" w:themeShade="1A"/>
        </w:rPr>
        <w:t>Из материалов дела следует, что работниками ФГБУ «Автобаза № 2» Управления делами Президента РФ созданы Первичная профсоюзная организация работников ФГБУ «Автобаза № 2» Управления делами Президента РФ «ПРАВОЗАЩИТА» и Первичная профсоюзная организация ФГБУ «Автомобильная база № 2» Управления делами Президента РФ.</w:t>
      </w:r>
    </w:p>
    <w:p w14:paraId="7D2FECCA" w14:textId="77777777" w:rsidR="00945B8D" w:rsidRPr="00A456E8" w:rsidRDefault="000E511A">
      <w:pPr>
        <w:widowControl w:val="0"/>
        <w:ind w:firstLine="708"/>
        <w:jc w:val="both"/>
        <w:rPr>
          <w:color w:val="171717" w:themeColor="background2" w:themeShade="1A"/>
        </w:rPr>
      </w:pPr>
      <w:r w:rsidRPr="00A456E8">
        <w:rPr>
          <w:color w:val="171717" w:themeColor="background2" w:themeShade="1A"/>
        </w:rPr>
        <w:t xml:space="preserve">Также в судебном заседании установлено, что ранее работниками  ФГБУ «Автобаза № 2» Управления делами Президента РФ была создана Местная профсоюзная организация – Первичная профсоюзная организация ФГБУ «Автобаза № 2»  Управления делами Президента Российской Федерации Московской городской организации Управления, которой согласно </w:t>
      </w:r>
      <w:r w:rsidRPr="00A456E8">
        <w:rPr>
          <w:color w:val="171717" w:themeColor="background2" w:themeShade="1A"/>
        </w:rPr>
        <w:lastRenderedPageBreak/>
        <w:t xml:space="preserve">справке ФГБУ «Автобаза № 2» Управления делами  Президента Российской Федерации, было выделено помещение IX, 4-ый этаж, ком.17, расположенное по адресу Москва, </w:t>
      </w:r>
      <w:r w:rsidRPr="00A456E8">
        <w:rPr>
          <w:rStyle w:val="cat-Addressgrp-7rplc-18"/>
          <w:color w:val="171717" w:themeColor="background2" w:themeShade="1A"/>
        </w:rPr>
        <w:t>адрес</w:t>
      </w:r>
      <w:r w:rsidRPr="00A456E8">
        <w:rPr>
          <w:color w:val="171717" w:themeColor="background2" w:themeShade="1A"/>
        </w:rPr>
        <w:t>.</w:t>
      </w:r>
    </w:p>
    <w:p w14:paraId="329BECC2" w14:textId="77777777" w:rsidR="00945B8D" w:rsidRPr="00A456E8" w:rsidRDefault="000E511A">
      <w:pPr>
        <w:widowControl w:val="0"/>
        <w:ind w:firstLine="708"/>
        <w:jc w:val="both"/>
        <w:rPr>
          <w:color w:val="171717" w:themeColor="background2" w:themeShade="1A"/>
        </w:rPr>
      </w:pPr>
      <w:r w:rsidRPr="00A456E8">
        <w:rPr>
          <w:color w:val="171717" w:themeColor="background2" w:themeShade="1A"/>
        </w:rPr>
        <w:t>25.01.2021 посредством сообщения в мессенджер WhatsApp с мобильного номера +7-916-364-01-00 от МОО – ППО ФГБУ «Автобаза №2» в адрес истцов поступило сообщение содержащее предложение о вхождении в единый представительный орган (ЕПО) для ведения коллективных переговоров; истцы направили согласие 25.01.2021г. в мессенджер WhatsApp на мобильный номер +7-916-364-01-00 на участие в ЕПО. </w:t>
      </w:r>
    </w:p>
    <w:p w14:paraId="22D68D32" w14:textId="77777777" w:rsidR="00945B8D" w:rsidRPr="00A456E8" w:rsidRDefault="000E511A">
      <w:pPr>
        <w:widowControl w:val="0"/>
        <w:ind w:firstLine="708"/>
        <w:jc w:val="both"/>
        <w:rPr>
          <w:color w:val="171717" w:themeColor="background2" w:themeShade="1A"/>
        </w:rPr>
      </w:pPr>
      <w:r w:rsidRPr="00A456E8">
        <w:rPr>
          <w:color w:val="171717" w:themeColor="background2" w:themeShade="1A"/>
        </w:rPr>
        <w:t>27.01.2021 ФГБУ «Автобаза №2» издан приказ № 08 об утверждении Комиссии по ведению коллективных переговоров в количестве 12 человек в которую были включены представители истцов, так же вышеуказанным приказом было утверждено Положение о комиссии. </w:t>
      </w:r>
    </w:p>
    <w:p w14:paraId="1BF36BEB" w14:textId="77777777" w:rsidR="00945B8D" w:rsidRPr="00A456E8" w:rsidRDefault="000E511A">
      <w:pPr>
        <w:widowControl w:val="0"/>
        <w:ind w:firstLine="708"/>
        <w:jc w:val="both"/>
        <w:rPr>
          <w:color w:val="171717" w:themeColor="background2" w:themeShade="1A"/>
        </w:rPr>
      </w:pPr>
      <w:r w:rsidRPr="00A456E8">
        <w:rPr>
          <w:color w:val="171717" w:themeColor="background2" w:themeShade="1A"/>
        </w:rPr>
        <w:t>27.01.2021 в адрес представителя Первичной профсоюзной организации работников ФГБУ «Автобаза №2» Управления делами Президента РФ «Правозащита» Тарношинского В.Э. направлена телеграмма о том, что 28.01.2021 в 09.00 состоится первое заседание Комиссии по ведению коллективных переговоров; в заседании истцы участия не принимали; на запрос о предоставлении протоколов заседания комиссии, копии регламента, ответа истцами не получено.</w:t>
      </w:r>
    </w:p>
    <w:p w14:paraId="647FC50D" w14:textId="77777777" w:rsidR="00945B8D" w:rsidRPr="00A456E8" w:rsidRDefault="000E511A">
      <w:pPr>
        <w:widowControl w:val="0"/>
        <w:ind w:firstLine="708"/>
        <w:jc w:val="both"/>
        <w:rPr>
          <w:color w:val="171717" w:themeColor="background2" w:themeShade="1A"/>
        </w:rPr>
      </w:pPr>
      <w:r w:rsidRPr="00A456E8">
        <w:rPr>
          <w:color w:val="171717" w:themeColor="background2" w:themeShade="1A"/>
        </w:rPr>
        <w:t xml:space="preserve">04.08.2021 истцы обратились к ФГБУ «Автобаза №2» с просьбой оформить пропуска для прохода на </w:t>
      </w:r>
      <w:r w:rsidRPr="00A456E8">
        <w:rPr>
          <w:rStyle w:val="cat-Addressgrp-2rplc-20"/>
          <w:color w:val="171717" w:themeColor="background2" w:themeShade="1A"/>
        </w:rPr>
        <w:t>адрес</w:t>
      </w:r>
      <w:r w:rsidRPr="00A456E8">
        <w:rPr>
          <w:color w:val="171717" w:themeColor="background2" w:themeShade="1A"/>
        </w:rPr>
        <w:t xml:space="preserve"> «Автобаза № 2» на объект, расположенный по адресу: </w:t>
      </w:r>
      <w:r w:rsidRPr="00A456E8">
        <w:rPr>
          <w:rStyle w:val="cat-Addressgrp-4rplc-21"/>
          <w:color w:val="171717" w:themeColor="background2" w:themeShade="1A"/>
        </w:rPr>
        <w:t>адрес</w:t>
      </w:r>
      <w:r w:rsidRPr="00A456E8">
        <w:rPr>
          <w:color w:val="171717" w:themeColor="background2" w:themeShade="1A"/>
        </w:rPr>
        <w:t xml:space="preserve"> тупик д.4 где находится выделенное Профкому в соответствии с п.8.4 Коллективного договора, помещение. </w:t>
      </w:r>
    </w:p>
    <w:p w14:paraId="14B763C9" w14:textId="77777777" w:rsidR="00945B8D" w:rsidRPr="00A456E8" w:rsidRDefault="000E511A">
      <w:pPr>
        <w:widowControl w:val="0"/>
        <w:ind w:firstLine="708"/>
        <w:jc w:val="both"/>
        <w:rPr>
          <w:color w:val="171717" w:themeColor="background2" w:themeShade="1A"/>
        </w:rPr>
      </w:pPr>
      <w:r w:rsidRPr="00A456E8">
        <w:rPr>
          <w:color w:val="171717" w:themeColor="background2" w:themeShade="1A"/>
        </w:rPr>
        <w:t>05.08.2021 истцы, являющиеся сторонами заключенного Коллективного договора посредством Почты России направили ответчику Первичной профсоюзной организации работников ФГБУ «Автобаза №2» Управления делами Президента РФ, письменные обращения (№ 05-08-1 и № 05-08/21) с предложением выдать дубликаты ключей от помещения, выделенного Профкому в соответствии с п. 8.4 Коллективного договора. Данные обращения (трек-номер 80111662195709) получены ответчиком 11.08.2021, ответов на обращения не поступило.</w:t>
      </w:r>
    </w:p>
    <w:p w14:paraId="5A7BC440" w14:textId="77777777" w:rsidR="00945B8D" w:rsidRPr="00A456E8" w:rsidRDefault="000E511A">
      <w:pPr>
        <w:widowControl w:val="0"/>
        <w:ind w:firstLine="708"/>
        <w:jc w:val="both"/>
        <w:rPr>
          <w:color w:val="171717" w:themeColor="background2" w:themeShade="1A"/>
        </w:rPr>
      </w:pPr>
      <w:r w:rsidRPr="00A456E8">
        <w:rPr>
          <w:color w:val="171717" w:themeColor="background2" w:themeShade="1A"/>
        </w:rPr>
        <w:t>06.09.2021 в адрес истцов поступил ответ, в котором ФГБУ «Автобаза №2» сообщал, что представителям истцов оформлены пропуска № 1950 и № 5096.</w:t>
      </w:r>
    </w:p>
    <w:p w14:paraId="5924A7DC" w14:textId="77777777" w:rsidR="00945B8D" w:rsidRPr="00A456E8" w:rsidRDefault="000E511A">
      <w:pPr>
        <w:widowControl w:val="0"/>
        <w:ind w:firstLine="708"/>
        <w:jc w:val="both"/>
        <w:rPr>
          <w:color w:val="171717" w:themeColor="background2" w:themeShade="1A"/>
        </w:rPr>
      </w:pPr>
      <w:r w:rsidRPr="00A456E8">
        <w:rPr>
          <w:color w:val="171717" w:themeColor="background2" w:themeShade="1A"/>
        </w:rPr>
        <w:t xml:space="preserve">23.09.2021 представители не смогли пройти в помещение, выделенное Профкому по адресу: </w:t>
      </w:r>
      <w:r w:rsidRPr="00A456E8">
        <w:rPr>
          <w:rStyle w:val="cat-Addressgrp-4rplc-22"/>
          <w:color w:val="171717" w:themeColor="background2" w:themeShade="1A"/>
        </w:rPr>
        <w:t>адрес</w:t>
      </w:r>
      <w:r w:rsidRPr="00A456E8">
        <w:rPr>
          <w:color w:val="171717" w:themeColor="background2" w:themeShade="1A"/>
        </w:rPr>
        <w:t xml:space="preserve"> тупик д.4 по причине того, что пропуска представителям были заблокированы, о чем составлен соответствующий акт о недопуске от 23.09.2021г. </w:t>
      </w:r>
    </w:p>
    <w:p w14:paraId="6E48903D" w14:textId="77777777" w:rsidR="00945B8D" w:rsidRPr="00A456E8" w:rsidRDefault="000E511A">
      <w:pPr>
        <w:ind w:firstLine="709"/>
        <w:jc w:val="both"/>
        <w:rPr>
          <w:color w:val="171717" w:themeColor="background2" w:themeShade="1A"/>
        </w:rPr>
      </w:pPr>
      <w:r w:rsidRPr="00A456E8">
        <w:rPr>
          <w:color w:val="171717" w:themeColor="background2" w:themeShade="1A"/>
        </w:rPr>
        <w:t xml:space="preserve">Действительно, как указано в Определении Конституционного Суда РФ от 28.11.2019 № 3164-О "По жалобе Первичной профсоюзной организации работников ФГБУ "Автобаза № 2" Управления делами Президента РФ "ПРАВОЗАЩИТА" на нарушение конституционных прав и свобод частью второй статьи 377 Трудового кодекса Российской Федерации", на которое ссылаются истцы как на основание требований, сообразно с требованиями </w:t>
      </w:r>
      <w:hyperlink r:id="rId6" w:history="1">
        <w:r w:rsidRPr="00A456E8">
          <w:rPr>
            <w:color w:val="171717" w:themeColor="background2" w:themeShade="1A"/>
          </w:rPr>
          <w:t>Конституции</w:t>
        </w:r>
      </w:hyperlink>
      <w:r w:rsidRPr="00A456E8">
        <w:rPr>
          <w:color w:val="171717" w:themeColor="background2" w:themeShade="1A"/>
        </w:rPr>
        <w:t xml:space="preserve"> РФ и международных правовых актов законодатель, закрепив в </w:t>
      </w:r>
      <w:hyperlink r:id="rId7" w:history="1">
        <w:r w:rsidRPr="00A456E8">
          <w:rPr>
            <w:color w:val="171717" w:themeColor="background2" w:themeShade="1A"/>
          </w:rPr>
          <w:t>п. 1 ст. 2</w:t>
        </w:r>
      </w:hyperlink>
      <w:r w:rsidRPr="00A456E8">
        <w:rPr>
          <w:color w:val="171717" w:themeColor="background2" w:themeShade="1A"/>
        </w:rPr>
        <w:t xml:space="preserve"> Федерального закона "О профессиональных союзах, их правах и гарантиях деятельности" равенство прав всех профсоюзов, предоставил равные возможности для представителей профсоюзов на всех уровнях социального партнерства, в том числе локальном, и возложил на работодателя обязанность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 (</w:t>
      </w:r>
      <w:hyperlink r:id="rId8" w:history="1">
        <w:r w:rsidRPr="00A456E8">
          <w:rPr>
            <w:color w:val="171717" w:themeColor="background2" w:themeShade="1A"/>
          </w:rPr>
          <w:t>ст. 32</w:t>
        </w:r>
      </w:hyperlink>
      <w:r w:rsidRPr="00A456E8">
        <w:rPr>
          <w:color w:val="171717" w:themeColor="background2" w:themeShade="1A"/>
        </w:rPr>
        <w:t xml:space="preserve"> Трудового кодекса РФ). Одной из таких обязанностей для работодателя, численность работников которого превышает 100 человек, является безвозмездное предоставление в пользование выборным органам первичных профсоюзных организаций как минимум одного оборудованного, отапливаемого, электрифицированного помещения, а также оргтехники, средств связи и необходимых нормативных правовых документов (</w:t>
      </w:r>
      <w:hyperlink r:id="rId9" w:history="1">
        <w:r w:rsidRPr="00A456E8">
          <w:rPr>
            <w:color w:val="171717" w:themeColor="background2" w:themeShade="1A"/>
          </w:rPr>
          <w:t>ч. 2 ст. 377</w:t>
        </w:r>
      </w:hyperlink>
      <w:r w:rsidRPr="00A456E8">
        <w:rPr>
          <w:color w:val="171717" w:themeColor="background2" w:themeShade="1A"/>
        </w:rPr>
        <w:t xml:space="preserve"> </w:t>
      </w:r>
      <w:r w:rsidRPr="00A456E8">
        <w:rPr>
          <w:color w:val="171717" w:themeColor="background2" w:themeShade="1A"/>
        </w:rPr>
        <w:lastRenderedPageBreak/>
        <w:t xml:space="preserve">Трудового кодекса РФ). Приведенное нормативное </w:t>
      </w:r>
      <w:hyperlink r:id="rId10" w:history="1">
        <w:r w:rsidRPr="00A456E8">
          <w:rPr>
            <w:color w:val="171717" w:themeColor="background2" w:themeShade="1A"/>
          </w:rPr>
          <w:t>положение</w:t>
        </w:r>
      </w:hyperlink>
      <w:r w:rsidRPr="00A456E8">
        <w:rPr>
          <w:color w:val="171717" w:themeColor="background2" w:themeShade="1A"/>
        </w:rPr>
        <w:t xml:space="preserve"> носит гарантийный характер. В силу равенства прав профсоюзов оно предполагает обеспечение всем действующим у работодателя профсоюзным организациям равных возможностей использования соответствующего помещения, а также оргтехники, средств связи и необходимых нормативных правовых документов.</w:t>
      </w:r>
    </w:p>
    <w:p w14:paraId="70D274E2" w14:textId="77777777" w:rsidR="00945B8D" w:rsidRPr="00A456E8" w:rsidRDefault="000E511A">
      <w:pPr>
        <w:ind w:firstLine="709"/>
        <w:jc w:val="both"/>
        <w:rPr>
          <w:color w:val="171717" w:themeColor="background2" w:themeShade="1A"/>
        </w:rPr>
      </w:pPr>
      <w:r w:rsidRPr="00A456E8">
        <w:rPr>
          <w:color w:val="171717" w:themeColor="background2" w:themeShade="1A"/>
        </w:rPr>
        <w:t>Так, равенство прав профсоюзов установлено в ст. 2 Федерального закона от 12.01.1996 № 10-ФЗ «О профессиональных союзах, их правах и гарантиях деятельности», при этом согласно ст. 32 Трудового кодекса РФ 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14:paraId="54DB04B3" w14:textId="77777777" w:rsidR="00945B8D" w:rsidRPr="00A456E8" w:rsidRDefault="000E511A">
      <w:pPr>
        <w:ind w:firstLine="709"/>
        <w:jc w:val="both"/>
        <w:rPr>
          <w:color w:val="171717" w:themeColor="background2" w:themeShade="1A"/>
        </w:rPr>
      </w:pPr>
      <w:r w:rsidRPr="00A456E8">
        <w:rPr>
          <w:color w:val="171717" w:themeColor="background2" w:themeShade="1A"/>
        </w:rPr>
        <w:t>Положения трудового законодательства устанавливают, что одним из основных принципов правового регулирования трудовых отношений и иных непосредственно связанных с ними отношений является 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 (ст. 2 Трудового кодекса РФ), которым в сфере труда является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(ст. 23 Трудового кодекса РФ).</w:t>
      </w:r>
    </w:p>
    <w:p w14:paraId="715037F1" w14:textId="77777777" w:rsidR="00945B8D" w:rsidRPr="00A456E8" w:rsidRDefault="000E511A">
      <w:pPr>
        <w:ind w:firstLine="709"/>
        <w:jc w:val="both"/>
        <w:rPr>
          <w:color w:val="171717" w:themeColor="background2" w:themeShade="1A"/>
        </w:rPr>
      </w:pPr>
      <w:r w:rsidRPr="00A456E8">
        <w:rPr>
          <w:color w:val="171717" w:themeColor="background2" w:themeShade="1A"/>
        </w:rPr>
        <w:t>В статье 27 Трудового кодекса РФ установлены формы социального партнерства, которыми являются коллективные переговоры по подготовке проектов коллективных договоров, соглашений и заключению коллективных договоров, соглашений; взаимные консультации (переговоры)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 участие работников, их представителей в управлении организацией; участие представителей работников и работодателей в разрешении трудовых споров.</w:t>
      </w:r>
    </w:p>
    <w:p w14:paraId="2D7F0E7D" w14:textId="77777777" w:rsidR="00945B8D" w:rsidRPr="00A456E8" w:rsidRDefault="000E511A">
      <w:pPr>
        <w:ind w:firstLine="709"/>
        <w:jc w:val="both"/>
        <w:rPr>
          <w:color w:val="171717" w:themeColor="background2" w:themeShade="1A"/>
        </w:rPr>
      </w:pPr>
      <w:r w:rsidRPr="00A456E8">
        <w:rPr>
          <w:color w:val="171717" w:themeColor="background2" w:themeShade="1A"/>
        </w:rPr>
        <w:t>На локальном уровне органами социального партнерства является комиссия для ведения коллективных переговоров, подготовки проекта коллективного договора и заключения коллективного договора (ст. 35 Трудового кодекса РФ).</w:t>
      </w:r>
    </w:p>
    <w:p w14:paraId="7E5BA7A6" w14:textId="77777777" w:rsidR="00945B8D" w:rsidRPr="00A456E8" w:rsidRDefault="000E511A">
      <w:pPr>
        <w:ind w:firstLine="709"/>
        <w:jc w:val="both"/>
        <w:rPr>
          <w:color w:val="171717" w:themeColor="background2" w:themeShade="1A"/>
        </w:rPr>
      </w:pPr>
      <w:r w:rsidRPr="00A456E8">
        <w:rPr>
          <w:color w:val="171717" w:themeColor="background2" w:themeShade="1A"/>
        </w:rPr>
        <w:t>Правовым актом, регулирующим социально-трудовые отношения в организации или у индивидуального предпринимателя, является коллективный договор, заключаемый работниками и работодателем в лице их представителей (ст. 40 Трудового кодекса РФ), а порядок ведения коллективных переговоров, в том числе урегулирования разногласий, установлен ст.ст. 36-39 Трудового кодекса РФ.</w:t>
      </w:r>
    </w:p>
    <w:p w14:paraId="1D3B8E22" w14:textId="77777777" w:rsidR="00945B8D" w:rsidRPr="00A456E8" w:rsidRDefault="000E511A">
      <w:pPr>
        <w:ind w:firstLine="709"/>
        <w:jc w:val="both"/>
        <w:rPr>
          <w:color w:val="171717" w:themeColor="background2" w:themeShade="1A"/>
        </w:rPr>
      </w:pPr>
      <w:r w:rsidRPr="00A456E8">
        <w:rPr>
          <w:color w:val="171717" w:themeColor="background2" w:themeShade="1A"/>
        </w:rPr>
        <w:t xml:space="preserve">Статьей 377 Трудового кодекса РФ установлены обязанности работодателя по созданию условий для осуществления деятельности выборного органа первичной профсоюзной организации, которая предусматривает, что 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 (ч. 1); 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w:t>
      </w:r>
      <w:r w:rsidRPr="00A456E8">
        <w:rPr>
          <w:color w:val="171717" w:themeColor="background2" w:themeShade="1A"/>
        </w:rPr>
        <w:lastRenderedPageBreak/>
        <w:t>улучшающие условия для обеспечения деятельности указанных профсоюзных органов могут быть предусмотрены коллективным договором (ч. 2).</w:t>
      </w:r>
    </w:p>
    <w:p w14:paraId="10C86786" w14:textId="77777777" w:rsidR="00945B8D" w:rsidRPr="00A456E8" w:rsidRDefault="000E511A">
      <w:pPr>
        <w:ind w:firstLine="709"/>
        <w:jc w:val="both"/>
        <w:rPr>
          <w:color w:val="171717" w:themeColor="background2" w:themeShade="1A"/>
        </w:rPr>
      </w:pPr>
      <w:r w:rsidRPr="00A456E8">
        <w:rPr>
          <w:color w:val="171717" w:themeColor="background2" w:themeShade="1A"/>
        </w:rPr>
        <w:t>В силу ст. 398 Трудового кодекса РФ 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14:paraId="733849DB" w14:textId="77777777" w:rsidR="00945B8D" w:rsidRPr="00A456E8" w:rsidRDefault="000E511A">
      <w:pPr>
        <w:ind w:firstLine="709"/>
        <w:jc w:val="both"/>
        <w:rPr>
          <w:color w:val="171717" w:themeColor="background2" w:themeShade="1A"/>
        </w:rPr>
      </w:pPr>
      <w:r w:rsidRPr="00A456E8">
        <w:rPr>
          <w:color w:val="171717" w:themeColor="background2" w:themeShade="1A"/>
        </w:rPr>
        <w:t xml:space="preserve">Рассмотрение разрешение коллективных трудовых споров установлено главой 61 Трудового кодекса РФ. Так, согласно </w:t>
      </w:r>
      <w:hyperlink r:id="rId11" w:history="1">
        <w:r w:rsidRPr="00A456E8">
          <w:rPr>
            <w:color w:val="171717" w:themeColor="background2" w:themeShade="1A"/>
          </w:rPr>
          <w:t>ч. 1 ст. 401</w:t>
        </w:r>
      </w:hyperlink>
      <w:r w:rsidRPr="00A456E8">
        <w:rPr>
          <w:color w:val="171717" w:themeColor="background2" w:themeShade="1A"/>
        </w:rPr>
        <w:t xml:space="preserve"> Трудового кодекса РФ 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14:paraId="51765004" w14:textId="77777777" w:rsidR="00945B8D" w:rsidRPr="00A456E8" w:rsidRDefault="000E511A">
      <w:pPr>
        <w:ind w:firstLine="709"/>
        <w:jc w:val="both"/>
        <w:rPr>
          <w:color w:val="171717" w:themeColor="background2" w:themeShade="1A"/>
        </w:rPr>
      </w:pPr>
      <w:r w:rsidRPr="00A456E8">
        <w:rPr>
          <w:color w:val="171717" w:themeColor="background2" w:themeShade="1A"/>
        </w:rPr>
        <w:t xml:space="preserve">Разрешая данный спор, и удовлетворяя заявленные исковые требования, суд руководствуется  положениями Федерального закона «О профессиональных союзах, их правах и гарантиях деятельности» от 12 января 1996 г. № 10-ФЗ, согласно которым необходимые для деятельности профсоюзов оборудование, помещения, транспортные средства и средства связи предоставляются в бесплатное пользование в соответствии с коллективным договором, соглашением и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 а также положениями ст. 377 ТК РФ, согласно которой работодатель обязан безвозмездно предоставлять выборным органам первичных профсоюзных организаций, объединяющих его работникам, помещение для проведения заседаний, хранении документации, а также предоставлять возможность размещения информации в доступном для работников месте (местах). </w:t>
      </w:r>
    </w:p>
    <w:p w14:paraId="42E8943A" w14:textId="77777777" w:rsidR="00945B8D" w:rsidRPr="00A456E8" w:rsidRDefault="000E511A">
      <w:pPr>
        <w:ind w:firstLine="709"/>
        <w:jc w:val="both"/>
        <w:rPr>
          <w:color w:val="171717" w:themeColor="background2" w:themeShade="1A"/>
        </w:rPr>
      </w:pPr>
      <w:r w:rsidRPr="00A456E8">
        <w:rPr>
          <w:color w:val="171717" w:themeColor="background2" w:themeShade="1A"/>
        </w:rPr>
        <w:t>Отказ от защиты трудовых прав и интересов работников, состоящих в других профсоюзах, является неправомерным.</w:t>
      </w:r>
    </w:p>
    <w:p w14:paraId="6F8B48B0" w14:textId="77777777" w:rsidR="00945B8D" w:rsidRPr="00A456E8" w:rsidRDefault="000E511A">
      <w:pPr>
        <w:ind w:firstLine="709"/>
        <w:jc w:val="both"/>
        <w:rPr>
          <w:color w:val="171717" w:themeColor="background2" w:themeShade="1A"/>
        </w:rPr>
      </w:pPr>
      <w:r w:rsidRPr="00A456E8">
        <w:rPr>
          <w:color w:val="171717" w:themeColor="background2" w:themeShade="1A"/>
        </w:rPr>
        <w:t xml:space="preserve">Из материалов дела следует, что ответчик ФГБУ «Автобаза № 2» Управления делами Президента Российской Федерации выделило профсоюзному органу - ответчику профсоюзной организации - для осуществления своей деятельности помещение по указанному выше адресу, при этом, помещение было выделено в пользование всем созданным профсоюзным организациям; пропуска в указанное помещение были заблокированы истцам для прохода. </w:t>
      </w:r>
    </w:p>
    <w:p w14:paraId="4D707D0D" w14:textId="77777777" w:rsidR="00945B8D" w:rsidRPr="00A456E8" w:rsidRDefault="000E511A">
      <w:pPr>
        <w:ind w:firstLine="709"/>
        <w:jc w:val="both"/>
        <w:rPr>
          <w:color w:val="171717" w:themeColor="background2" w:themeShade="1A"/>
        </w:rPr>
      </w:pPr>
      <w:r w:rsidRPr="00A456E8">
        <w:rPr>
          <w:color w:val="171717" w:themeColor="background2" w:themeShade="1A"/>
        </w:rPr>
        <w:t xml:space="preserve">При таких обстоятельствах и с учетом указанных выше норм суд удовлетворяет заявленные истцами требования и обязывает ответчика МОО-ППО ФГБУ Автобаза № 2 Управления делами Президента Российской Федерации не чинить истцам препятствий в пользовании помещением по вышеуказанному адресу и выдать дубликат ключей от указанного помещения. </w:t>
      </w:r>
    </w:p>
    <w:p w14:paraId="6F7A31F6" w14:textId="77777777" w:rsidR="00945B8D" w:rsidRPr="00A456E8" w:rsidRDefault="000E511A">
      <w:pPr>
        <w:ind w:firstLine="709"/>
        <w:jc w:val="both"/>
        <w:rPr>
          <w:color w:val="171717" w:themeColor="background2" w:themeShade="1A"/>
        </w:rPr>
      </w:pPr>
      <w:r w:rsidRPr="00A456E8">
        <w:rPr>
          <w:color w:val="171717" w:themeColor="background2" w:themeShade="1A"/>
        </w:rPr>
        <w:t xml:space="preserve">С доводами ответчика ФГБУ Автобаза № 2 Управления делами Президента Российской Федерации о том, что председатель Первичной профсоюзной организации ФГБУ Автобаза № 2 Управления делами Президента Российской Федерации и  Первичной профсоюзной организация работников ФГБУ Автобаза № 2 Управления делами Президента Российской Федерации «ПРАВОЗАЩИТА» Тарношинский В.Э. и заместитель председателя Первичной профсоюзной организации работников ФГБУ Автобаза № 2 Управления делами Президента Российской Федерации «ПРАВОЗАЩИТА» </w:t>
      </w:r>
      <w:r w:rsidR="00DE4483" w:rsidRPr="00A456E8">
        <w:rPr>
          <w:color w:val="171717" w:themeColor="background2" w:themeShade="1A"/>
        </w:rPr>
        <w:t>Кузнецов М.В.</w:t>
      </w:r>
      <w:r w:rsidRPr="00A456E8">
        <w:rPr>
          <w:color w:val="171717" w:themeColor="background2" w:themeShade="1A"/>
        </w:rPr>
        <w:t xml:space="preserve"> не могут быть допущены на территорию учреждения поскольку не явились на заседание комиссии, суд находит несостоятельными.  </w:t>
      </w:r>
    </w:p>
    <w:p w14:paraId="3DDBAD31" w14:textId="77777777" w:rsidR="00945B8D" w:rsidRPr="00A456E8" w:rsidRDefault="000E511A">
      <w:pPr>
        <w:ind w:firstLine="709"/>
        <w:jc w:val="both"/>
        <w:rPr>
          <w:color w:val="171717" w:themeColor="background2" w:themeShade="1A"/>
        </w:rPr>
      </w:pPr>
      <w:r w:rsidRPr="00A456E8">
        <w:rPr>
          <w:color w:val="171717" w:themeColor="background2" w:themeShade="1A"/>
        </w:rPr>
        <w:t xml:space="preserve">Указанные лица являются работниками как ФГБУ Автобаза № 2 Управления делами Президента Российской Федерации, так и работниками Первичной профсоюзной организации и первичной профсоюзной организации работников ФГБУ «Автобаза № 2» Управления делами </w:t>
      </w:r>
      <w:r w:rsidRPr="00A456E8">
        <w:rPr>
          <w:color w:val="171717" w:themeColor="background2" w:themeShade="1A"/>
        </w:rPr>
        <w:lastRenderedPageBreak/>
        <w:t xml:space="preserve">Президента Российской Федерации, являются избранными председателем и заместителем председателя профсоюзной организации, и лишение их возможности осуществлять профсоюзную деятельность путем оказания препятствий прохода на территорию учреждения и, соответственно, в спорное помещение, выделенное работодателем для профсоюзной деятельности, суд не может признать законным, а поэтому обязывает ответчика ФГБУ Автобаза № 2 Управления делами Президента Российской Федерации обеспечить указанным лицам свободный и без предварительного согласования доступ в названное выше помещение. </w:t>
      </w:r>
    </w:p>
    <w:p w14:paraId="2F901056" w14:textId="77777777" w:rsidR="00945B8D" w:rsidRPr="00A456E8" w:rsidRDefault="000E511A">
      <w:pPr>
        <w:widowControl w:val="0"/>
        <w:ind w:firstLine="708"/>
        <w:jc w:val="both"/>
        <w:rPr>
          <w:color w:val="171717" w:themeColor="background2" w:themeShade="1A"/>
        </w:rPr>
      </w:pPr>
      <w:r w:rsidRPr="00A456E8">
        <w:rPr>
          <w:color w:val="171717" w:themeColor="background2" w:themeShade="1A"/>
        </w:rPr>
        <w:t xml:space="preserve">С учетом изложенного и руководствуясь ст. ст. 377 ТК РФ, 194-198 ГПК РФ, суд </w:t>
      </w:r>
    </w:p>
    <w:p w14:paraId="44CF7D6C" w14:textId="77777777" w:rsidR="00945B8D" w:rsidRPr="00A456E8" w:rsidRDefault="00945B8D">
      <w:pPr>
        <w:ind w:right="141"/>
        <w:jc w:val="center"/>
        <w:rPr>
          <w:color w:val="171717" w:themeColor="background2" w:themeShade="1A"/>
        </w:rPr>
      </w:pPr>
    </w:p>
    <w:p w14:paraId="670B6B54" w14:textId="77777777" w:rsidR="00945B8D" w:rsidRPr="00A456E8" w:rsidRDefault="000E511A">
      <w:pPr>
        <w:ind w:right="141"/>
        <w:jc w:val="center"/>
        <w:rPr>
          <w:color w:val="171717" w:themeColor="background2" w:themeShade="1A"/>
        </w:rPr>
      </w:pPr>
      <w:r w:rsidRPr="00A456E8">
        <w:rPr>
          <w:color w:val="171717" w:themeColor="background2" w:themeShade="1A"/>
        </w:rPr>
        <w:t>РЕШИЛ:</w:t>
      </w:r>
    </w:p>
    <w:p w14:paraId="3C216037" w14:textId="77777777" w:rsidR="00945B8D" w:rsidRPr="00A456E8" w:rsidRDefault="00945B8D">
      <w:pPr>
        <w:ind w:right="141"/>
        <w:jc w:val="center"/>
        <w:rPr>
          <w:color w:val="171717" w:themeColor="background2" w:themeShade="1A"/>
        </w:rPr>
      </w:pPr>
    </w:p>
    <w:p w14:paraId="6774EAA1" w14:textId="77777777" w:rsidR="00945B8D" w:rsidRPr="00A456E8" w:rsidRDefault="000E511A">
      <w:pPr>
        <w:ind w:right="141" w:firstLine="708"/>
        <w:jc w:val="both"/>
        <w:rPr>
          <w:color w:val="171717" w:themeColor="background2" w:themeShade="1A"/>
        </w:rPr>
      </w:pPr>
      <w:r w:rsidRPr="00A456E8">
        <w:rPr>
          <w:color w:val="171717" w:themeColor="background2" w:themeShade="1A"/>
        </w:rPr>
        <w:t>Исковые требования удовлетворить.</w:t>
      </w:r>
    </w:p>
    <w:p w14:paraId="0B5A1BBA" w14:textId="77777777" w:rsidR="00945B8D" w:rsidRPr="00A456E8" w:rsidRDefault="000E511A">
      <w:pPr>
        <w:ind w:right="141" w:firstLine="708"/>
        <w:jc w:val="both"/>
        <w:rPr>
          <w:color w:val="171717" w:themeColor="background2" w:themeShade="1A"/>
        </w:rPr>
      </w:pPr>
      <w:r w:rsidRPr="00A456E8">
        <w:rPr>
          <w:color w:val="171717" w:themeColor="background2" w:themeShade="1A"/>
        </w:rPr>
        <w:t xml:space="preserve">Обязать Местную общественную организацию - ППО ФГБУ Автобаза № 2 Управления делами Президента Российской Федерации МГО Профсоюза работников Госучреждений не чинить препятствий выборным органам Первичной профсоюзной организации ФГБУ Автомобильная база № 2 Управления делами Президента Российской Федерации и Первичной профсоюзной организации работников ФГБУ Автобаза № 2 Управления делами Президента Российской Федерации ПРАВОЗАЩИТА в пользовании помещением IX, расположенным на 4 этаже, комната 17 по адресу: </w:t>
      </w:r>
      <w:r w:rsidRPr="00A456E8">
        <w:rPr>
          <w:rStyle w:val="cat-Addressgrp-6rplc-25"/>
          <w:color w:val="171717" w:themeColor="background2" w:themeShade="1A"/>
        </w:rPr>
        <w:t>адрес</w:t>
      </w:r>
      <w:r w:rsidRPr="00A456E8">
        <w:rPr>
          <w:color w:val="171717" w:themeColor="background2" w:themeShade="1A"/>
        </w:rPr>
        <w:t>, и выдать  дубликат ключей от указанного помещения.</w:t>
      </w:r>
    </w:p>
    <w:p w14:paraId="1AE65E01" w14:textId="77777777" w:rsidR="00945B8D" w:rsidRPr="00A456E8" w:rsidRDefault="000E511A">
      <w:pPr>
        <w:ind w:right="141" w:firstLine="708"/>
        <w:jc w:val="both"/>
        <w:rPr>
          <w:color w:val="171717" w:themeColor="background2" w:themeShade="1A"/>
        </w:rPr>
      </w:pPr>
      <w:r w:rsidRPr="00A456E8">
        <w:rPr>
          <w:color w:val="171717" w:themeColor="background2" w:themeShade="1A"/>
        </w:rPr>
        <w:t>Обязать ФГБУ Автобаза № 2 Управления делами Президента Российской Федерации обеспечить свободный и без предварительного согласования доступ председателю Первичной профсоюзной организации ФГБУ Автомобильная база № 2 Управления делами Президента Российской Федерации и председателю Первичной профсоюзной организации работников ФГБУ Автобаза № 2 Управления делами Президента Российской Федерации ПРАВОЗАЩИТА Тарношинскому Вадиму Эдуардовичу в названное помещение.</w:t>
      </w:r>
    </w:p>
    <w:p w14:paraId="12B0FF05" w14:textId="77777777" w:rsidR="00945B8D" w:rsidRPr="00A456E8" w:rsidRDefault="000E511A">
      <w:pPr>
        <w:ind w:right="141" w:firstLine="708"/>
        <w:jc w:val="both"/>
        <w:rPr>
          <w:color w:val="171717" w:themeColor="background2" w:themeShade="1A"/>
        </w:rPr>
      </w:pPr>
      <w:r w:rsidRPr="00A456E8">
        <w:rPr>
          <w:color w:val="171717" w:themeColor="background2" w:themeShade="1A"/>
        </w:rPr>
        <w:t xml:space="preserve">Обязать ФГБУ Автобаза № 2 Управления делами Президента Российской Федерации обеспечить свободный и без предварительного согласования доступ заместителя председателя первичной профсоюзной организации работников ФГБУ Автобаза № 2 Управления делами Президента Российской Федерации ПРАВОЗАЩИТА </w:t>
      </w:r>
      <w:r w:rsidR="00A13CCB" w:rsidRPr="00A456E8">
        <w:rPr>
          <w:color w:val="171717" w:themeColor="background2" w:themeShade="1A"/>
        </w:rPr>
        <w:t>Кузнецову Максиму Владимировичу</w:t>
      </w:r>
      <w:r w:rsidRPr="00A456E8">
        <w:rPr>
          <w:color w:val="171717" w:themeColor="background2" w:themeShade="1A"/>
        </w:rPr>
        <w:t xml:space="preserve"> в названное помещение.</w:t>
      </w:r>
    </w:p>
    <w:p w14:paraId="2B340E34" w14:textId="77777777" w:rsidR="00945B8D" w:rsidRPr="00A456E8" w:rsidRDefault="000E511A">
      <w:pPr>
        <w:ind w:right="141" w:firstLine="708"/>
        <w:jc w:val="both"/>
        <w:rPr>
          <w:color w:val="171717" w:themeColor="background2" w:themeShade="1A"/>
        </w:rPr>
      </w:pPr>
      <w:r w:rsidRPr="00A456E8">
        <w:rPr>
          <w:color w:val="171717" w:themeColor="background2" w:themeShade="1A"/>
        </w:rPr>
        <w:t xml:space="preserve">Решение может быть обжаловано в апелляционном порядке в Московский городской суд через Савеловский районный суд </w:t>
      </w:r>
      <w:r w:rsidRPr="00A456E8">
        <w:rPr>
          <w:rStyle w:val="cat-Addressgrp-0rplc-28"/>
          <w:color w:val="171717" w:themeColor="background2" w:themeShade="1A"/>
        </w:rPr>
        <w:t>адрес</w:t>
      </w:r>
      <w:r w:rsidRPr="00A456E8">
        <w:rPr>
          <w:color w:val="171717" w:themeColor="background2" w:themeShade="1A"/>
        </w:rPr>
        <w:t xml:space="preserve"> в течение одного месяца со дня принятия решения судом в окончательной форме.</w:t>
      </w:r>
    </w:p>
    <w:p w14:paraId="07119AE4" w14:textId="77777777" w:rsidR="00945B8D" w:rsidRPr="00A456E8" w:rsidRDefault="00945B8D">
      <w:pPr>
        <w:ind w:right="141" w:firstLine="708"/>
        <w:jc w:val="both"/>
        <w:rPr>
          <w:color w:val="171717" w:themeColor="background2" w:themeShade="1A"/>
        </w:rPr>
      </w:pPr>
    </w:p>
    <w:p w14:paraId="496FC092" w14:textId="77777777" w:rsidR="00945B8D" w:rsidRPr="00A456E8" w:rsidRDefault="00945B8D">
      <w:pPr>
        <w:ind w:right="141" w:firstLine="708"/>
        <w:jc w:val="both"/>
        <w:rPr>
          <w:color w:val="171717" w:themeColor="background2" w:themeShade="1A"/>
        </w:rPr>
      </w:pPr>
    </w:p>
    <w:p w14:paraId="5F3B6D2A" w14:textId="77777777" w:rsidR="00945B8D" w:rsidRPr="00A456E8" w:rsidRDefault="000E511A">
      <w:pPr>
        <w:ind w:right="141" w:firstLine="708"/>
        <w:jc w:val="both"/>
        <w:rPr>
          <w:color w:val="171717" w:themeColor="background2" w:themeShade="1A"/>
        </w:rPr>
      </w:pPr>
      <w:r w:rsidRPr="00A456E8">
        <w:rPr>
          <w:color w:val="171717" w:themeColor="background2" w:themeShade="1A"/>
        </w:rPr>
        <w:t xml:space="preserve">Судья </w:t>
      </w:r>
    </w:p>
    <w:p w14:paraId="05D7D315" w14:textId="77777777" w:rsidR="00945B8D" w:rsidRPr="00A456E8" w:rsidRDefault="00945B8D">
      <w:pPr>
        <w:ind w:right="141" w:firstLine="708"/>
        <w:jc w:val="both"/>
        <w:rPr>
          <w:color w:val="171717" w:themeColor="background2" w:themeShade="1A"/>
        </w:rPr>
      </w:pPr>
    </w:p>
    <w:p w14:paraId="43C9728B" w14:textId="77777777" w:rsidR="000E511A" w:rsidRDefault="000E511A">
      <w:pPr>
        <w:ind w:right="141"/>
        <w:jc w:val="both"/>
        <w:rPr>
          <w:color w:val="171717" w:themeColor="background2" w:themeShade="1A"/>
        </w:rPr>
      </w:pPr>
      <w:r w:rsidRPr="00A456E8">
        <w:rPr>
          <w:color w:val="171717" w:themeColor="background2" w:themeShade="1A"/>
        </w:rPr>
        <w:t>Решение суда в окончательной форме изготовлено 07.09.2022 года.</w:t>
      </w:r>
    </w:p>
    <w:p w14:paraId="223C14E4" w14:textId="77777777" w:rsidR="00AE7C1C" w:rsidRDefault="00AE7C1C">
      <w:pPr>
        <w:ind w:right="141"/>
        <w:jc w:val="both"/>
        <w:rPr>
          <w:color w:val="171717" w:themeColor="background2" w:themeShade="1A"/>
        </w:rPr>
      </w:pPr>
    </w:p>
    <w:p w14:paraId="75FA32DC" w14:textId="77777777" w:rsidR="00AE7C1C" w:rsidRPr="00A456E8" w:rsidRDefault="00AE7C1C">
      <w:pPr>
        <w:ind w:right="141"/>
        <w:jc w:val="both"/>
        <w:rPr>
          <w:color w:val="171717" w:themeColor="background2" w:themeShade="1A"/>
        </w:rPr>
      </w:pPr>
      <w:r>
        <w:rPr>
          <w:color w:val="171717" w:themeColor="background2" w:themeShade="1A"/>
        </w:rPr>
        <w:t>Решение вступило в силу 28.03.2023 года.</w:t>
      </w:r>
    </w:p>
    <w:sectPr w:rsidR="00AE7C1C" w:rsidRPr="00A456E8">
      <w:footerReference w:type="default" r:id="rId12"/>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CE5F" w14:textId="77777777" w:rsidR="004626AB" w:rsidRDefault="004626AB">
      <w:r>
        <w:separator/>
      </w:r>
    </w:p>
  </w:endnote>
  <w:endnote w:type="continuationSeparator" w:id="0">
    <w:p w14:paraId="60684FFC" w14:textId="77777777" w:rsidR="004626AB" w:rsidRDefault="0046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BD0B" w14:textId="77777777" w:rsidR="00945B8D" w:rsidRDefault="00945B8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7C70" w14:textId="77777777" w:rsidR="004626AB" w:rsidRDefault="004626AB">
      <w:r>
        <w:separator/>
      </w:r>
    </w:p>
  </w:footnote>
  <w:footnote w:type="continuationSeparator" w:id="0">
    <w:p w14:paraId="52267460" w14:textId="77777777" w:rsidR="004626AB" w:rsidRDefault="00462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A8C"/>
    <w:rsid w:val="000E511A"/>
    <w:rsid w:val="00282A74"/>
    <w:rsid w:val="003B1A8C"/>
    <w:rsid w:val="004323F3"/>
    <w:rsid w:val="004626AB"/>
    <w:rsid w:val="00757DCC"/>
    <w:rsid w:val="00945B8D"/>
    <w:rsid w:val="00963CFB"/>
    <w:rsid w:val="00A13CCB"/>
    <w:rsid w:val="00A456E8"/>
    <w:rsid w:val="00AE7C1C"/>
    <w:rsid w:val="00B951C5"/>
    <w:rsid w:val="00DE4483"/>
    <w:rsid w:val="00E2646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F77084"/>
  <w15:chartTrackingRefBased/>
  <w15:docId w15:val="{E8171FE3-8F85-48E6-B313-A4A18E6B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qFormat/>
    <w:rsid w:val="00EF7B96"/>
    <w:pPr>
      <w:keepNext/>
      <w:spacing w:before="240" w:after="60"/>
      <w:outlineLvl w:val="0"/>
    </w:pPr>
    <w:rPr>
      <w:b/>
      <w:bCs/>
      <w:kern w:val="36"/>
      <w:sz w:val="48"/>
      <w:szCs w:val="48"/>
    </w:rPr>
  </w:style>
  <w:style w:type="paragraph" w:styleId="2">
    <w:name w:val="heading 2"/>
    <w:basedOn w:val="a"/>
    <w:next w:val="a"/>
    <w:qFormat/>
    <w:rsid w:val="00EF7B96"/>
    <w:pPr>
      <w:keepNext/>
      <w:spacing w:before="240" w:after="60"/>
      <w:outlineLvl w:val="1"/>
    </w:pPr>
    <w:rPr>
      <w:b/>
      <w:bCs/>
      <w:iCs/>
      <w:sz w:val="36"/>
      <w:szCs w:val="36"/>
    </w:rPr>
  </w:style>
  <w:style w:type="paragraph" w:styleId="3">
    <w:name w:val="heading 3"/>
    <w:basedOn w:val="a"/>
    <w:next w:val="a"/>
    <w:qFormat/>
    <w:rsid w:val="00EF7B96"/>
    <w:pPr>
      <w:keepNext/>
      <w:spacing w:before="240" w:after="60"/>
      <w:outlineLvl w:val="2"/>
    </w:pPr>
    <w:rPr>
      <w:b/>
      <w:bCs/>
      <w:sz w:val="28"/>
      <w:szCs w:val="28"/>
    </w:rPr>
  </w:style>
  <w:style w:type="paragraph" w:styleId="4">
    <w:name w:val="heading 4"/>
    <w:basedOn w:val="a"/>
    <w:next w:val="a"/>
    <w:qFormat/>
    <w:rsid w:val="00EF7B96"/>
    <w:pPr>
      <w:keepNext/>
      <w:spacing w:before="240" w:after="60"/>
      <w:outlineLvl w:val="3"/>
    </w:pPr>
    <w:rPr>
      <w:b/>
      <w:bCs/>
    </w:rPr>
  </w:style>
  <w:style w:type="paragraph" w:styleId="5">
    <w:name w:val="heading 5"/>
    <w:basedOn w:val="a"/>
    <w:next w:val="a"/>
    <w:qFormat/>
    <w:rsid w:val="00EF7B96"/>
    <w:pPr>
      <w:spacing w:before="240" w:after="60"/>
      <w:outlineLvl w:val="4"/>
    </w:pPr>
    <w:rPr>
      <w:b/>
      <w:bCs/>
      <w:iCs/>
      <w:sz w:val="20"/>
      <w:szCs w:val="20"/>
    </w:rPr>
  </w:style>
  <w:style w:type="paragraph" w:styleId="6">
    <w:name w:val="heading 6"/>
    <w:basedOn w:val="a"/>
    <w:next w:val="a"/>
    <w:qFormat/>
    <w:rsid w:val="00EF7B96"/>
    <w:pPr>
      <w:spacing w:before="240" w:after="60"/>
      <w:outlineLvl w:val="5"/>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t-Addressgrp-0rplc-0">
    <w:name w:val="cat-Address grp-0 rplc-0"/>
    <w:basedOn w:val="a0"/>
  </w:style>
  <w:style w:type="character" w:customStyle="1" w:styleId="cat-Addressgrp-1rplc-1">
    <w:name w:val="cat-Address grp-1 rplc-1"/>
    <w:basedOn w:val="a0"/>
  </w:style>
  <w:style w:type="character" w:customStyle="1" w:styleId="cat-FIOgrp-9rplc-3">
    <w:name w:val="cat-FIO grp-9 rplc-3"/>
    <w:basedOn w:val="a0"/>
  </w:style>
  <w:style w:type="character" w:customStyle="1" w:styleId="cat-Addressgrp-2rplc-5">
    <w:name w:val="cat-Address grp-2 rplc-5"/>
    <w:basedOn w:val="a0"/>
  </w:style>
  <w:style w:type="character" w:customStyle="1" w:styleId="cat-Addressgrp-3rplc-6">
    <w:name w:val="cat-Address grp-3 rplc-6"/>
    <w:basedOn w:val="a0"/>
  </w:style>
  <w:style w:type="character" w:customStyle="1" w:styleId="cat-Addressgrp-3rplc-7">
    <w:name w:val="cat-Address grp-3 rplc-7"/>
    <w:basedOn w:val="a0"/>
  </w:style>
  <w:style w:type="character" w:customStyle="1" w:styleId="cat-Addressgrp-5rplc-8">
    <w:name w:val="cat-Address grp-5 rplc-8"/>
    <w:basedOn w:val="a0"/>
  </w:style>
  <w:style w:type="character" w:customStyle="1" w:styleId="cat-Addressgrp-4rplc-9">
    <w:name w:val="cat-Address grp-4 rplc-9"/>
    <w:basedOn w:val="a0"/>
  </w:style>
  <w:style w:type="character" w:customStyle="1" w:styleId="cat-Addressgrp-6rplc-10">
    <w:name w:val="cat-Address grp-6 rplc-10"/>
    <w:basedOn w:val="a0"/>
  </w:style>
  <w:style w:type="character" w:customStyle="1" w:styleId="cat-FIOgrp-12rplc-12">
    <w:name w:val="cat-FIO grp-12 rplc-12"/>
    <w:basedOn w:val="a0"/>
  </w:style>
  <w:style w:type="character" w:customStyle="1" w:styleId="cat-FIOgrp-13rplc-14">
    <w:name w:val="cat-FIO grp-13 rplc-14"/>
    <w:basedOn w:val="a0"/>
  </w:style>
  <w:style w:type="character" w:customStyle="1" w:styleId="cat-FIOgrp-14rplc-15">
    <w:name w:val="cat-FIO grp-14 rplc-15"/>
    <w:basedOn w:val="a0"/>
  </w:style>
  <w:style w:type="character" w:customStyle="1" w:styleId="cat-FIOgrp-15rplc-16">
    <w:name w:val="cat-FIO grp-15 rplc-16"/>
    <w:basedOn w:val="a0"/>
  </w:style>
  <w:style w:type="character" w:customStyle="1" w:styleId="cat-FIOgrp-16rplc-17">
    <w:name w:val="cat-FIO grp-16 rplc-17"/>
    <w:basedOn w:val="a0"/>
  </w:style>
  <w:style w:type="character" w:customStyle="1" w:styleId="cat-Addressgrp-7rplc-18">
    <w:name w:val="cat-Address grp-7 rplc-18"/>
    <w:basedOn w:val="a0"/>
  </w:style>
  <w:style w:type="character" w:customStyle="1" w:styleId="cat-Addressgrp-2rplc-20">
    <w:name w:val="cat-Address grp-2 rplc-20"/>
    <w:basedOn w:val="a0"/>
  </w:style>
  <w:style w:type="character" w:customStyle="1" w:styleId="cat-Addressgrp-4rplc-21">
    <w:name w:val="cat-Address grp-4 rplc-21"/>
    <w:basedOn w:val="a0"/>
  </w:style>
  <w:style w:type="character" w:customStyle="1" w:styleId="cat-Addressgrp-4rplc-22">
    <w:name w:val="cat-Address grp-4 rplc-22"/>
    <w:basedOn w:val="a0"/>
  </w:style>
  <w:style w:type="character" w:customStyle="1" w:styleId="cat-FIOgrp-17rplc-24">
    <w:name w:val="cat-FIO grp-17 rplc-24"/>
    <w:basedOn w:val="a0"/>
  </w:style>
  <w:style w:type="character" w:customStyle="1" w:styleId="cat-Addressgrp-6rplc-25">
    <w:name w:val="cat-Address grp-6 rplc-25"/>
    <w:basedOn w:val="a0"/>
  </w:style>
  <w:style w:type="character" w:customStyle="1" w:styleId="cat-FIOgrp-12rplc-27">
    <w:name w:val="cat-FIO grp-12 rplc-27"/>
    <w:basedOn w:val="a0"/>
  </w:style>
  <w:style w:type="character" w:customStyle="1" w:styleId="cat-Addressgrp-0rplc-28">
    <w:name w:val="cat-Address grp-0 rplc-28"/>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33A7E950A55D161F09150F4895663C40B2B70B65D82DE4B876E3B43B53814C3848D8EEBADD83B8F23C9F089DA0B3D1280BD17E02811759C2wFR2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3A7E950A55D161F09150F4895663C40B2B70F61D925E4B876E3B43B53814C3848D8EEBADD83BAF6369F089DA0B3D1280BD17E02811759C2wFR2P"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A7E950A55D161F09150F4895663C40B3B70F65D072B3BA27B6BA3E5BD116285E91E3BAC383B2E936945EwCRDP" TargetMode="External"/><Relationship Id="rId11" Type="http://schemas.openxmlformats.org/officeDocument/2006/relationships/hyperlink" Target="consultantplus://offline/ref=0C45FA4C6C73F0DF25BC4AA32F13ECDC1EA8626A9A6C4BAD4AC1A3110DC69A950E7175F5CCC4893294BF77A6CC47BEB40713613645840F94UDrDP" TargetMode="External"/><Relationship Id="rId5" Type="http://schemas.openxmlformats.org/officeDocument/2006/relationships/endnotes" Target="endnotes.xml"/><Relationship Id="rId10" Type="http://schemas.openxmlformats.org/officeDocument/2006/relationships/hyperlink" Target="consultantplus://offline/ref=33A7E950A55D161F09150F4895663C40B2B70B65D82DE4B876E3B43B53814C3848D8EEBADE82BEFC60C51899E9E6DD360AC760089F17w5R8P" TargetMode="External"/><Relationship Id="rId4" Type="http://schemas.openxmlformats.org/officeDocument/2006/relationships/footnotes" Target="footnotes.xml"/><Relationship Id="rId9" Type="http://schemas.openxmlformats.org/officeDocument/2006/relationships/hyperlink" Target="consultantplus://offline/ref=33A7E950A55D161F09150F4895663C40B2B70B65D82DE4B876E3B43B53814C3848D8EEBADE82BEFC60C51899E9E6DD360AC760089F17w5R8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3130</Words>
  <Characters>17844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User</cp:lastModifiedBy>
  <cp:revision>9</cp:revision>
  <cp:lastPrinted>1899-12-31T21:00:00Z</cp:lastPrinted>
  <dcterms:created xsi:type="dcterms:W3CDTF">2022-10-03T06:42:00Z</dcterms:created>
  <dcterms:modified xsi:type="dcterms:W3CDTF">2023-04-03T09:32:00Z</dcterms:modified>
</cp:coreProperties>
</file>